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strumienia,* Dlatego podniesie głowę.**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napije się z potoku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dlatego podniesie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będzie; przetoż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strumienia na drodze pić będzie: dlatego wywyższy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pił w drodze ze strumienia,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będzie pił z potoku, dlatego głowę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będzie pił po drodze, dlatego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strumienia po drodze pić będzie, i dlatego wywyższy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його рук - правда і суд. Вірні всі його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pił ze strumienia po drodze, dzięki temu podniesie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pić będzie z doliny potoku. Dlatego głowę swą podniesie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drodze będzie pił ze strumienia : być może chodzi o potok Gichon i jego rolę w uroczystości koronacyjnej (&lt;x&gt;110 1:38&lt;/x&gt;) albo o rolę potoku w zdobyciu Jerozolimy (&lt;x&gt;100 5:8&lt;/x&gt;). Ponadto wyrażenie: W drodze będzie pił ze strumienia, </w:t>
      </w:r>
      <w:r>
        <w:rPr>
          <w:rtl/>
        </w:rPr>
        <w:t>מִּנַחַלּבַּדֶרְֶך יִׁשְּתֶה</w:t>
      </w:r>
      <w:r>
        <w:rPr>
          <w:rtl w:val="0"/>
        </w:rPr>
        <w:t xml:space="preserve"> : być może – przy innej wok. – zn.: dziedziczącym we władzy uczyni go, </w:t>
      </w:r>
      <w:r>
        <w:rPr>
          <w:rtl/>
        </w:rPr>
        <w:t>מַנְחִלּבַּדֶרְֶך יְׁשִתֵהּו</w:t>
      </w:r>
      <w:r>
        <w:rPr>
          <w:rtl w:val="0"/>
        </w:rPr>
        <w:t xml:space="preserve"> , gdzie miałoby zn. ugar. drkt.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2024-04-27T18:58:35Z</dcterms:modified>
</cp:coreProperties>
</file>