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Z całego serca wysławiać będę JAHWE W gronie prawych oraz w zgromadzeniu.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2024-05-10T04:21:53Z</dcterms:modified>
</cp:coreProperties>
</file>