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zachwieje się nigdy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pozostanie w pamięci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nigdy się nie zachwieje, sprawiedliwy na wieki pozostanie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poruszony; w pamięci wiecznej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Na pewno się nie zachwieje; Lamed sprawiedliwy 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zachwieje; Sprawiedliwy nigdy nie będzie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nigdy się nie zachwieje,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przetrwa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nigdy zło nie dotknie i 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nigdy się nie zachwieje, wiecznie trwać będzie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зглядається на небі і на землі на пригнічених?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potknie, w wiecznej pamięci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nim nic nie zachwieje. O prawym będzie się pamiętać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2024-05-09T20:31:52Z</dcterms:modified>
</cp:coreProperties>
</file>