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6"/>
        <w:gridCol w:w="2022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Uwierzyłem, tak że mówię.* ** Zostałem bardzo upokorzony.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Uwierzyłem, dlatego powiedziałem G. W G w tym miejscu rozpoczyna się Ps 115.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10:10&lt;/x&gt;; &lt;x&gt;540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2024-05-21T04:37:37Z</dcterms:modified>
</cp:coreProperties>
</file>