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2097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JHWH? Wyświadczył mi tyle dobrodziejstw!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PAN? Czym Mu się odwdzięczę? Tyle wyświadczył mi dobrodziejstw!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oddam JAHWE za wszystkie jego dobrodziejstwa, które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oddam Panu za wszystkie dobrodziejstwa jego, które mi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oddam JAHWE za wszytko, co mi dobrze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oddam Panu za wszystko, co mi wyświadczył?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Panu Za wszystkie dobrodziejstwa, które mi wyświadczył?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zdołam odwdzięczyć się JAHWE za całe dobro, które mi okazał?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się JAHWE odwdzięczę za wszystko, co mi wyświadczył?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mogę oddać Jahwe za wszelkie dobro, którym mnie obdarzył?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odwdzięczę się WIEKUISTEMU za wszystkie dobrodziejstwa względem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JAHWE za wszystkie jego dobrodziejstwa wobec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2024-05-17T16:26:19Z</dcterms:modified>
</cp:coreProperties>
</file>