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4"/>
        <w:gridCol w:w="2272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kielich zbawienia* ** I wezwę imienia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kielich za zbawienie!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Wezwę imienia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kielich zbawienia i będę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obfitego zbawienia wezmę, a imienia Pańskiego wzywać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zbawienia wezmę, a imienia PANSKIEGO wzywać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kielich zbawienia i wezwę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kielich zbawienia I wzywać będę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kielich zbawienia i wezwę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kielich zbawienia i wezwę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kielich zbawienia i będę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czarę zbawienia i będę wzywał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wspaniałego wybawienia podniosę i będę wzywał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podniosę kielich za wybawienie. Wezmę kielich zbawienia G (ofiara z płynów?).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2024-05-21T00:58:20Z</dcterms:modified>
</cp:coreProperties>
</file>