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zbawienia* ** I wezwę imienia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podniosę kielich za wybawienie. Wezmę kielich zbawienia G (ofiara z płynów?).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2024-05-21T03:04:21Z</dcterms:modified>
</cp:coreProperties>
</file>