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Kosztowna jest w oczach JHWH* Śmierć Jego wiernych.**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Kosztowna (…) JHWH, </w:t>
      </w:r>
      <w:r>
        <w:rPr>
          <w:rtl/>
        </w:rPr>
        <w:t>יָקָרּבְעֵינֵי יְהוָה</w:t>
      </w:r>
      <w:r>
        <w:rPr>
          <w:rtl w:val="0"/>
        </w:rPr>
        <w:t xml:space="preserve"> , idiom: Pan ceni życie wiernych.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2024-05-17T01:27:36Z</dcterms:modified>
</cp:coreProperties>
</file>