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oto jestem Twoim sługą, Jestem Twoim sługą, synem Twojej służącej* – Zerwałeś moje więzy!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2024-05-21T05:32:55Z</dcterms:modified>
</cp:coreProperties>
</file>