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23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chwały i będę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ofiarować będę ofiarę chwały, i imienia Pańskiego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ofiaruję ofiarę chwały a imienia PANSKIEGO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wezwę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uwielbienia i wezwę imienia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składam dziękczynną ofiarę oraz wzywam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2024-05-21T01:57:55Z</dcterms:modified>
</cp:coreProperties>
</file>