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232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JAHWE moje śluby* Wobec całego Jego ludu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całego Jego ludu Wypełnię to, co ślubowałem.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teraz przed całym jego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moje oddam Panu, a to zaraz przed wszystkim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Szluby moje JAHWE oddam przed oczyma wszytkiego ludu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śluby, złożone Panu, wypełnię przed całym Jego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Panu śluby moje Wobec całego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wobec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wypełnię przed JAHWE wobec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moje ślubowanie wobec Jahwe w obecności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spełniam BOGU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Ślubów swoich dotrzymam JAHWE, i to wobec całego jego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2024-05-17T18:41:11Z</dcterms:modified>
</cp:coreProperties>
</file>