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1661"/>
        <w:gridCol w:w="60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przedsionkach domu JAHWE, W twoim obrębie, Jerozolimo! Chwalcie JH(WH)!*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2024-05-21T01:43:30Z</dcterms:modified>
</cp:coreProperties>
</file>