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69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skłonił ku mnie swoje ucho – Będę Go zatem wielbił za mych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30:13&lt;/x&gt;; &lt;x&gt;230 34:2&lt;/x&gt;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2024-05-17T00:42:42Z</dcterms:modified>
</cp:coreProperties>
</file>