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śmierci,* Dopadły mnie lęki Szeolu, Przyszedł na mnie smutek i agonia.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oplotły mnie powrozy śmierci, Dopadł niepokój przed światem umarłych, Owładnęły mną ból i agonia.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boleści śmierci, utrapienia piekła przeniknęły mnie; przyszły na mnie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utrapienia grobu zjęły mię; ucisk i boleść przyszła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śmiertelne a niebezpieczeństwa piekielne potkały mię, nalazłem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Spętały mnie więzy śmierci I opadły mnie trwogi otchłani, Ucisk i zmartwienie przyszły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skrępowały pęta Szeolu, ogarnęły zmartwienie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krainy umarłych, doznałem ucisku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śmierci już mnie otoczyły, oplotły mnie więzy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śmierci, nawiedziły mnie męczarnie grobu, ucisk i smutek mnie dościgły.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 i znalazły mnie udręki Szeolu. Wciąż znajdowałem udrękę i 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22:5&lt;/x&gt;; &lt;x&gt;230 18:5-6&lt;/x&gt;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2024-05-21T08:38:40Z</dcterms:modified>
</cp:coreProperties>
</file>