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wezwałem imienia JAHWE: O, JAHWE, ratuj moją duszę!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2024-05-17T01:24:37Z</dcterms:modified>
</cp:coreProperties>
</file>