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prostodusznych – Byłem nisko, a On mnie wybawił.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2024-05-21T02:50:45Z</dcterms:modified>
</cp:coreProperties>
</file>