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moja duszo, do swego spokoju,* Bo JAHWE ujął się za tobą!**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Sufiks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okazał Ci wspaniałomyślność.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2024-05-17T19:27:24Z</dcterms:modified>
</cp:coreProperties>
</file>