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narody! Chwalcie go,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 wszystkie narody! chwalcie 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Żydów 117. Chwalcie JAHWE, wszyscy pogani, chwalcie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wszystkie narody, Wysławiajcie go,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wszystkie narody, wysławiajcie Go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wszystkie ludy, wysławiajcie Go,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 wszystkie narody, sławcie Go wszystkie plemiona;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wszystkie narody; chwalcie go, wszystkie 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2024-05-16T14:04:27Z</dcterms:modified>
</cp:coreProperties>
</file>