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narody, Lecz odparłem je w imię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rozliczne narody, Lecz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otoczyły, ale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ogarnęły mię; ale w imieniu Pańskim wygubiłem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 obtoczyli mię: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otoczyły mnie, Lecz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zewsząd narody – wytępiłem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wszystkie narody,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ludy,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моїм серцем я Тебе шукав. Не відкинь мене від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mnie otoczyły;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2024-04-29T21:22:25Z</dcterms:modified>
</cp:coreProperties>
</file>