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wszystkie narody, Lecz odparłem je w imię JAHWE,*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2024-04-29T22:40:37Z</dcterms:modified>
</cp:coreProperties>
</file>