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mnie, tak, osaczyły! – Lecz odparłem je w imię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11 występuje w MT i G, brak go w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2024-04-29T17:48:02Z</dcterms:modified>
</cp:coreProperties>
</file>