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mnie uderzyli – tak, abym upadł, Ale JAHWE okazał mi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2024-04-29T22:24:24Z</dcterms:modified>
</cp:coreProperties>
</file>