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Okrzyk radości i wybawienia (rozbrzmiewa) w namiotach sprawiedliwych: Prawica JHWH* okazuje moc!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2024-04-29T20:56:47Z</dcterms:modified>
</cp:coreProperties>
</file>