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 za Twą odpowiedź, Że 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wysławiać,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ja ciebie wysławiać będę; boś mię wysłuchał, i byłeś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wyznawał, 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żeś mnie wysłuchał I stałeś się 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 mnie wysłuchałeś i stałeś się dla mnie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gdyż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скартав гордих. Прокляті ті, що відхиляються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boś mi odpowiedział i stałeś się moim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2024-04-29T18:41:44Z</dcterms:modified>
</cp:coreProperties>
</file>