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przychodzi w imieniu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PANA;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Pańskie;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przybywa w imię Pańskie!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temu, który przychodzi w imię PANA! Błogosławimy was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Jahwe,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визнав мої дороги, і Ти мене вислухав.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przychodzi w Imię WIEKUISTEGO; błogosławimy wam z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Ten, który przychodzi w imieniu Jehowy; pobłogosławiliśmy was z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2024-04-29T18:18:54Z</dcterms:modified>
</cp:coreProperties>
</file>