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1661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 – i pragnę Ci dziękować: O mój Boże, będę Cię wywyższał!*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2024-04-29T20:02:04Z</dcterms:modified>
</cp:coreProperties>
</file>