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ci, którzy boją się JAHWE: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powiedzą teraz ci, którzy się boją JAHWE,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teraz, którzy się boicie Pana,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mówią, którzy się boją JAHWE: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Pana: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się boją Pana: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bojący się JAHWE: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czciciele JAHWE: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bojący się Jahwe,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заповів дуже зберігати твої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ci, co się boją WIEKUISTEGO,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ci, którzy boją się JAHWE: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2024-04-29T22:12:34Z</dcterms:modified>
</cp:coreProperties>
</file>