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wzywałem JH(WH) – I odpowiedział, JH(WH) (mnie wyprowadził na) szeroką przestrzeń.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2024-04-29T19:06:56Z</dcterms:modified>
</cp:coreProperties>
</file>