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7"/>
        <w:gridCol w:w="55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przy mnie jako moje wsparcie – I to ja* spojrzę (z góry) na tych, którzy mnie nienawidzą.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przy mnie — On moim wsparciem, To ja spojrzę z góry na tych, którzy mnie nienawidzą.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JAHWE jest ze mną wśród tych, którzy mi pomagają, więc zobaczę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pomstę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nad tymi, którzy mnie nienawidzą.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jest zemną między pomocnikami mymi; przetoż ja oglądam pomstę nad tymi, którzy mię mają w nienawiści.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pomocnikiem moim, a ja wzgardzę nieprzyjacioły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ze mną, mój wspomożyciel, ja zaś będę mógł patrzeć z góry na mych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jest ze mną jako pomocnik mój, Ja zaś spoglądać będę z góry na nieprzyjaciół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ze mną, wśród tych, którzy mi pomagają, zatriumfuję więc nad nieprzyjaciółmi.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moim wspomożycielem, z góry spojrzę na mych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ze mną, by mnie wspomagać - spoglądam z góry na mych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Визнаватимуся Тобі, Господи, в праведності серця коли я вивчаю судьби твоєї праведності.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ze mną, do mej pomocy, a ja będę patrzeć na moich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po mojej stronie wśród tych, którzy mi pomagają, toteż spojrzę z góry na tych, którzy mnie nienawidzą.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to ja MT G: To ja 4QPs b.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2024-04-29T21:58:06Z</dcterms:modified>
</cp:coreProperties>
</file>