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JAHWE Niż polegać na książętach.**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rozwiązań u Niego Niż polegać na wysoko postawionych.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JAHWE, niż polegać na władcach.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nadzieję w Panu, niżeli ufać w książętach.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mieć nadzieję w JAHWE, niżli mieć nadzieję w książętach.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uciec do Pana, niżeli zaufać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Panu Niż polegać na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zaufać JAHWE, niż polegać na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schronić u JAHWE, niż ufać możnowładcom.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schronienia u Jahwe, niż ufność w możnych pokładać.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Бет. Як випрямить молодший свою дорогу, коли зберігатиме твої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BOGU, niż polegać na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schronić się u JAHWE, niż ufać dostojnikom.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uciekać się, </w:t>
      </w:r>
      <w:r>
        <w:rPr>
          <w:rtl/>
        </w:rPr>
        <w:t>לַחֲסֹות</w:t>
      </w:r>
      <w:r>
        <w:rPr>
          <w:rtl w:val="0"/>
        </w:rPr>
        <w:t xml:space="preserve"> (lachasot) MT: ufać, </w:t>
      </w:r>
      <w:r>
        <w:rPr>
          <w:rtl/>
        </w:rPr>
        <w:t>לבטח</w:t>
      </w:r>
      <w:r>
        <w:rPr>
          <w:rtl w:val="0"/>
        </w:rPr>
        <w:t xml:space="preserve"> (lewtoach) 4QPs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2024-04-29T20:27:23Z</dcterms:modified>
</cp:coreProperties>
</file>