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JAHWE Niż polegać na książętach.**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uciekać się, </w:t>
      </w:r>
      <w:r>
        <w:rPr>
          <w:rtl/>
        </w:rPr>
        <w:t>לַחֲסֹות</w:t>
      </w:r>
      <w:r>
        <w:rPr>
          <w:rtl w:val="0"/>
        </w:rPr>
        <w:t xml:space="preserve"> (lachasot) MT: ufać, </w:t>
      </w:r>
      <w:r>
        <w:rPr>
          <w:rtl/>
        </w:rPr>
        <w:t>לבטח</w:t>
      </w:r>
      <w:r>
        <w:rPr>
          <w:rtl w:val="0"/>
        </w:rPr>
        <w:t xml:space="preserve"> (lewtoach) 4QPs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2024-04-29T20:26:04Z</dcterms:modified>
</cp:coreProperties>
</file>