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2"/>
        <w:gridCol w:w="2139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oktawę.* ** Psalm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niższą oktawę, co współgrałoby z tematyką Psalmu (zob. &lt;x&gt;130 15:21&lt;/x&gt;).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2024-05-14T21:18:39Z</dcterms:modified>
</cp:coreProperties>
</file>