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ubogich, Z powodu jęku biednych Teraz powstanę, mówi JAHWE,* Zapewnię zbawienie pragnącemu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powstanę, mówi JHWH : Teraz powstanę dla sprawiedliwego (lub: w obronie sprawiedliwego ), mówi JHWH 11QPs c. Wariant ten mógłby skutkować przekładem: Teraz powstanę w obronie sprawiedliwego – mówi JHWH – zapewnię zbawienie temu, kto go pragnie.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Zapewnię zbawienie pragnącemu go, </w:t>
      </w:r>
      <w:r>
        <w:rPr>
          <w:rtl/>
        </w:rPr>
        <w:t>לֹו יָפִיחַ</w:t>
      </w:r>
      <w:r>
        <w:rPr>
          <w:rtl w:val="0"/>
        </w:rPr>
        <w:t xml:space="preserve"> , (jafiach lo) lub: (1) Zapewnię zbawienie wzdychającemu za nim; (2) Zajaśnieję mu (dla niego), </w:t>
      </w:r>
      <w:r>
        <w:rPr>
          <w:rtl/>
        </w:rPr>
        <w:t>אֹפִיַע לֹו</w:t>
      </w:r>
      <w:r>
        <w:rPr>
          <w:rtl w:val="0"/>
        </w:rPr>
        <w:t xml:space="preserve"> (oppia‘ lo). Por. παρρησιάσομαι ἐν αὐτῷ w G, tj. śmiało się przez niego wyrażę, zob. &lt;x&gt;50 33:2&lt;/x&gt;.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2024-05-14T05:08:34Z</dcterms:modified>
</cp:coreProperties>
</file>