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strzegł! Zachowaj nas od tego rodu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sam bądź ich stróżem! Chroń nas przed tym rodem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krążą wokoło, gdy najpodlejsi z ludzi zostają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zachowaj ich; strzeż ich od rodzaju tego aż na wieki. Ze wszystkich stron niepobożni krążą, gdy wywyższeni bywają najpodlejsi między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zachowasz nas i będziesz nas strzegł od rodzaju tego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nas zachowasz, o Panie, ustrzeżesz nas na wieki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będziesz ich strzegł! Zachowaj nas od tego rodu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chronił, strzegł przed tym pokoleniem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ich zachowasz i nas ustrzeżesz na wieki od tego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dotrzymasz, Jahwe, Ty nas na zawsze uchronisz od tego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WIEKUISTY, będziesz ich strzec, na wieki ich ochronisz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chodzą wokoło, gdyż podłość jest wywyższana wśród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2024-05-14T14:11:55Z</dcterms:modified>
</cp:coreProperties>
</file>