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ześle mi JAHWE, Stwórca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pomoc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mi przyjdzie od Pana, co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przychodzi od JAHWE,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ноги стояли у твоїх дворах,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od WIEKUISTEGO,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JAHWE, Twórcy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2024-05-12T03:28:12Z</dcterms:modified>
</cp:coreProperties>
</file>