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9"/>
        <w:gridCol w:w="2014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 oto) stanęły nasze stopy,* Jerozolimo, w twoich bramach!**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nasze stopy MT G: moje stopy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23:14-17&lt;/x&gt;; &lt;x&gt;490 2:41&lt;/x&gt;; &lt;x&gt;650 12:22-24&lt;/x&gt;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2024-05-14T21:58:18Z</dcterms:modified>
</cp:coreProperties>
</file>