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wstępują tam* plemiona – plemiona JH(WH) – Zgodnie z daną Izraelowi ustawą,** aby wysławiać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że wstępują tam MT G: tam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zgodnie z daną Izraelowi ustawą 4Q522 MT G: słów tych brak 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2024-05-14T19:42:15Z</dcterms:modified>
</cp:coreProperties>
</file>