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214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Pragnę szukać twego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Pragnę szukać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będę zabiegał o twoje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Pana, Boga naszego, będę szukał twego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JAHWE Boga naszego szukałem dobra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Pana, Boga naszego, będę się modlił o dobro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Boga naszego, Będę szukał dobra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JAHWE, naszego Boga, będę się modlił o twoją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życzę ci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Jahwe, Boga naszego, będę prosił o dobro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WIEKUISTEGO, naszego Boga, uproszę dla ciebie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zabiegać będę o twoje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dobra 11QPs a MT G: twego pokoju 4Q522.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2024-05-14T04:50:26Z</dcterms:modified>
</cp:coreProperties>
</file>