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Pragnę szukać twego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dobra 11QPs a MT G: twego pokoju 4Q522.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2024-05-14T12:53:28Z</dcterms:modified>
</cp:coreProperties>
</file>