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3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stopni.* Moje oczy wznoszę ku Tobie, Który mieszkasz w 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stopni MT G: (Pieśń) Dawida, na stopnie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2:4&lt;/x&gt;; &lt;x&gt;230 11:4&lt;/x&gt;; &lt;x&gt;230 115:3&lt;/x&gt;; &lt;x&gt;290 40:21-22&lt;/x&gt;; &lt;x&gt;470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2024-04-28T20:12:39Z</dcterms:modified>
</cp:coreProperties>
</file>