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2"/>
        <w:gridCol w:w="3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litość nam, JAHWE, miej litość nam, bo zewsząd liczne wypełniły nas wzgardy,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 nami, JAHWE, Zmiłuj się nad nami, Bo jesteśmy obficie nasyceni wzgardą!*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1:3&lt;/x&gt;; &lt;x&gt;160 2:19&lt;/x&gt;; &lt;x&gt;160 4:4&lt;/x&gt;; &lt;x&gt;330 36:4&lt;/x&gt;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2024-04-29T01:29:06Z</dcterms:modified>
</cp:coreProperties>
</file>