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A przeciwnicy nie ucieszyli się tym, że się chwieję.*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2024-05-16T22:07:32Z</dcterms:modified>
</cp:coreProperties>
</file>