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wiele narodów* I zabił potężnych królów:**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zabił potężnych królów MT G: potężnych królów 4QPs 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2024-05-12T20:55:55Z</dcterms:modified>
</cp:coreProperties>
</file>