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8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JHWH! Domu Aarona, błogosław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2024-05-13T20:14:33Z</dcterms:modified>
</cp:coreProperties>
</file>