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Syjonu,* Ten, który mieszka w Jerozolimie! Chwalcie JH(WH).**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 z Syjonu — Ten, który mieszka w Jerozolimie!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z Syjonu JAHWE, który mieszka w Jeruzalem.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z Syonu, który mieszka w Jeruzalemie.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z Syjonu, który mieszka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Pan z Syjonu, który mieszka w 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z Syjonu Pan, który mieszka w Jeruzalemie!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 który mieszka w Jerozolimie!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niech będzie JAHWE błogosławiony, który mieszka w Jeruzalem!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niech będzie błogosławiony Jahwe, On, który zamieszkuje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дає їхню землю в насліддя,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sławionym WIEKUISTY z Cyonu, który przebywa w Jeruszalaim.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z Syjonu niech będzie JAHWE, który przebywa w Jerozolimie.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błogosławiony JHWH z Syjonu MT G: Niech ci błogosławi JHWH z Syjonu 11QPs a G Mss (por. &lt;x&gt;230 134:3&lt;/x&gt;).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2024-05-12T22:40:38Z</dcterms:modified>
</cp:coreProperties>
</file>