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JH(WH)* bowiem wybrał Jakuba, (Uczynił) z Izraela** swoją własność.***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JH(WH) MT: On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Izraela MT G: i Izraela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(Uczynił) z Izraela swoją własność MT G: I Izraela jako własność dla siebie 11QPs a. W tekstach ugar. słowem tym określano wasala, a w tekstach ak. wyznawcę bogini.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19:5&lt;/x&gt;; &lt;x&gt;50 7:6&lt;/x&gt;; &lt;x&gt;50 14:2&lt;/x&gt;; &lt;x&gt;50 26:18&lt;/x&gt;; &lt;x&gt;460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2024-05-13T13:11:43Z</dcterms:modified>
</cp:coreProperties>
</file>