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 pokłon w stronę Twego świętego przybytku I wysławiam Twe imię — Za Twoją łaskę i wierność, Bo swą obietnicę uczyniłeś ważniejszą niż wszystko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pokłon ku twej świętej świątyni i będę wysławiał twoje imię za miłosierdzie twoje i prawdę; bo wywyższyłeś twoje imię i słowo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świętemu, i będę wysławiał imię twoje dla miłosierdzia twego, i dla prawdy twojej; boś nade wszystko uwielbił imię twoje i 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 i będę wyznawał imieniowi twojemu. Dla miłosierdzia twego i dla prawdy twojej, boś uwielbił nade wszytko święte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pokłon w stronę Twego świętego przybytku. I będę dziękował Twemu imieniu za łaskę Twoją i wierność, bo wywyższyłeś ponad wszystko Twoje imię i 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pokłon przybytkowi twemu świętemu I wysławiam imię twoje Za łaskę i za wierność twoją, Bo nad wszystko wywyższyłeś imię i 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Twojej świętej świątyni, będę wysławiał Twoje imię za Twoją łaskę i wierność. Wywyższyłeś bowiem ponad wszystko swoje imię i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przed Twoją świątynią i będę sławił Twe imię za łaskę Twoją i wierność, bo wywyższyłeś Twe słowo i imię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głęboki ukłon przed Twoim świętym Przybytkiem i będę wysławiał Twoje Imię za Twoją łaskawość, za wierność Twoją, bo wywyższyłeś Twoją obietnicę ponad wszelkie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пізнав моє сидіння і моє вставання, Ти зрозумів мої задуми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Korzę się przed Twym świętym Przybytkiem, wysławiam Twoje Imię za Twą łaskę oraz za Twoją prawdę, bo wyniosłeś Twe Imię i Twoje Słowo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twojej świętej świątyni i będę sławił twe imię, ze względu na twą lojalną życzliwość i ze względu na twą wierność prawdzie. Ty bowiem wywyższyłeś swą wypowiedź nawet ponad całe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2024-05-12T20:59:35Z</dcterms:modified>
</cp:coreProperties>
</file>