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3"/>
        <w:gridCol w:w="4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tam* wiodłaby mnie Twa ręka,** Uchwyciłaby mnie Twa prawica.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tam wiodłaby mnie Twa ręka, Uchwyciła Twa prawa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twoja ręka prowadziłaby mnie i twoja prawica by mnie podtrzymała.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tamby mię ręka twoja prowadziła, a dosięgłaby mię prawica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mię doprowadzi ręka twoja, i trzymać mię będzie prawica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również Twa ręka będzie mnie wiodła i podtrzyma mnie Twoja prawica.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tam prowadziłaby mnie ręka twoja, Dosięgłaby mnie prawica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poprowadzi mnie Twoja ręka i podtrzyma mnie Twoja prawica.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tam prowadzi mnie Twoja ręka i Twoja prawa ręka mnie podtrzymuje!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tam mnie prowadzi Twoja ręka i tam mnie dosięgnie Twoja prawica.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Голова їхнього окруження, труд їхніх губ їх покриє.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tam zaprowadzi mnie Twoja ręka i ujmie Twoja prawica.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tam prowadziłaby mnie twa ręka i chwyciłaby mnie twa prawica.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Nawet tam MT G: Tam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2024-06-02T15:08:25Z</dcterms:modified>
</cp:coreProperties>
</file>