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6"/>
        <w:gridCol w:w="5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 mnie, Boże, i poznaj moje serce,* Doświadcz mnie i poznaj me rozterki!**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 mnie, Boże, i poznaj me serce, Doświadcz — i poznaj rozterki.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Przeniknij mnie, Boże, i poznaj moje serce; wypróbuj mnie i poznaj moje myśli;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Wyszpieguj mię, Boże! a poznaj serce moje; doświadcz mię, a poznaj myśli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 mię, Boże, a znaj serce moje, próbuj mię a poznaj szcieżki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Wybadaj mnie, Boże, i poznaj me serce; doświadcz mnie i poznaj moje troski,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 mnie, Boże, i poznaj serce moje, Doświadcz mnie i poznaj myśli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Przeniknij mnie, Boże, poznaj moje serce, doświadcz mnie i poznaj moje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Przeniknij i poznaj moje serce, Boże, wypróbuj mnie i rozeznaj moje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Badaj, o Boże, i poznaj moje serce, poddaj mnie próbie, poznaj moje zamierzenia.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 mnie, Boże, poznaj moje serce, wypróbuj mnie i poznaj moje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Przebadaj mnie na wskroś, Boże, i poznaj moje serce. Zbadaj mnie i poznaj niepokojące mnie myśli,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17:3&lt;/x&gt;; &lt;x&gt;230 26:2&lt;/x&gt;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myśli, G: drogi.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2024-06-02T17:22:43Z</dcterms:modified>
</cp:coreProperties>
</file>