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ma we mnie (jakiejś) bałwochwalczej drogi,* A prowadź mnie drogą odwieczną!**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ma we mnie czegoś, co Cię rani,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prowadź drogą wypróbowaną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droga nieprawości, a prowadź mnie drogą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obacz, jeźli droga odporności jest we mnie, a prowadź mię drogą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obacz, jeśli droga nieprawości we mnie jest i prowadź mię drogą wiekuistą.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podążam drogą nieprawości, a 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kroczę drogą zagłady, A 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idę drogą niegodziwą, poprowadź mnie swą drogą odwieczną.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idę drogą nieprawą, poprowadź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znajduję się na drodze zagłady, prowadź mnie drogą odwieczną.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czy jest we mnie droga przekory, i po drodze wieczności mnie 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jest u mnie jakaś droga bolesna, a prowadź mnie drogą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drogi mogącej wywoływać ból, ּ</w:t>
      </w:r>
      <w:r>
        <w:rPr>
          <w:rtl/>
        </w:rPr>
        <w:t>דֶרְֶך־עֹצֶב</w:t>
      </w:r>
      <w:r>
        <w:rPr>
          <w:rtl w:val="0"/>
        </w:rPr>
        <w:t xml:space="preserve"> (derech-‘otsew); (2) (jakiejś) bałwochwalczej drogi, ּ</w:t>
      </w:r>
      <w:r>
        <w:rPr>
          <w:rtl/>
        </w:rPr>
        <w:t>דֶרְֶך־עָצָב</w:t>
      </w:r>
      <w:r>
        <w:rPr>
          <w:rtl w:val="0"/>
        </w:rPr>
        <w:t xml:space="preserve"> (derech-‘atsaw); (3) niegodziwej drogi, ּ</w:t>
      </w:r>
      <w:r>
        <w:rPr>
          <w:rtl/>
        </w:rPr>
        <w:t>דֶרְֶך־עֹקֶב</w:t>
      </w:r>
      <w:r>
        <w:rPr>
          <w:rtl w:val="0"/>
        </w:rPr>
        <w:t xml:space="preserve"> (derech-‘oqew); G: drogi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&lt;x&gt;230 86:11&lt;/x&gt;; &lt;x&gt;300 6:16&lt;/x&gt;; &lt;x&gt;300 18:15&lt;/x&gt;; &lt;x&gt;470 7:13-14&lt;/x&gt;; &lt;x&gt;500 14:6&lt;/x&gt;;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2024-06-02T19:05:48Z</dcterms:modified>
</cp:coreProperties>
</file>